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2119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8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8rplc-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8602015464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9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оплате коммунально</w:t>
      </w:r>
      <w:r>
        <w:rPr>
          <w:rFonts w:ascii="Times New Roman" w:eastAsia="Times New Roman" w:hAnsi="Times New Roman" w:cs="Times New Roman"/>
          <w:sz w:val="28"/>
          <w:szCs w:val="28"/>
        </w:rPr>
        <w:t>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неустойки и судебных расходов,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9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коммунальной услуги, неустойки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 удовлетворить частично.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10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ограниченной ответственностью «Сургутские городские электрические сети»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3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коммунальную услугу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Style w:val="cat-Dategrp-3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4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4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просрочку оплаты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коммунальной услуги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Dategrp-5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6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5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всего взыскать </w:t>
      </w:r>
      <w:r>
        <w:rPr>
          <w:rStyle w:val="cat-Sumgrp-16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остальной части исковых требований отказать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связи с применением положений ст. 333 Гражданского кодекса Российской Федерации в части взыскания пени.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11rplc-19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>
        <w:rPr>
          <w:rStyle w:val="cat-FIOgrp-11rplc-20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21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119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/з 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 </w:t>
      </w:r>
      <w:r>
        <w:rPr>
          <w:rStyle w:val="cat-FIOgrp-12rplc-22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FIOgrp-8rplc-4">
    <w:name w:val="cat-FIO grp-8 rplc-4"/>
    <w:basedOn w:val="DefaultParagraphFont"/>
  </w:style>
  <w:style w:type="character" w:customStyle="1" w:styleId="cat-OrganizationNamegrp-18rplc-5">
    <w:name w:val="cat-OrganizationName grp-18 rplc-5"/>
    <w:basedOn w:val="DefaultParagraphFont"/>
  </w:style>
  <w:style w:type="character" w:customStyle="1" w:styleId="cat-FIOgrp-9rplc-6">
    <w:name w:val="cat-FIO grp-9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OrganizationNamegrp-18rplc-8">
    <w:name w:val="cat-OrganizationName grp-18 rplc-8"/>
    <w:basedOn w:val="DefaultParagraphFont"/>
  </w:style>
  <w:style w:type="character" w:customStyle="1" w:styleId="cat-FIOgrp-9rplc-9">
    <w:name w:val="cat-FIO grp-9 rplc-9"/>
    <w:basedOn w:val="DefaultParagraphFont"/>
  </w:style>
  <w:style w:type="character" w:customStyle="1" w:styleId="cat-FIOgrp-10rplc-10">
    <w:name w:val="cat-FIO grp-10 rplc-10"/>
    <w:basedOn w:val="DefaultParagraphFont"/>
  </w:style>
  <w:style w:type="character" w:customStyle="1" w:styleId="cat-Sumgrp-13rplc-11">
    <w:name w:val="cat-Sum grp-13 rplc-11"/>
    <w:basedOn w:val="DefaultParagraphFont"/>
  </w:style>
  <w:style w:type="character" w:customStyle="1" w:styleId="cat-Dategrp-3rplc-12">
    <w:name w:val="cat-Date grp-3 rplc-12"/>
    <w:basedOn w:val="DefaultParagraphFont"/>
  </w:style>
  <w:style w:type="character" w:customStyle="1" w:styleId="cat-Dategrp-4rplc-13">
    <w:name w:val="cat-Date grp-4 rplc-13"/>
    <w:basedOn w:val="DefaultParagraphFont"/>
  </w:style>
  <w:style w:type="character" w:customStyle="1" w:styleId="cat-Sumgrp-14rplc-14">
    <w:name w:val="cat-Sum grp-14 rplc-14"/>
    <w:basedOn w:val="DefaultParagraphFont"/>
  </w:style>
  <w:style w:type="character" w:customStyle="1" w:styleId="cat-Dategrp-5rplc-15">
    <w:name w:val="cat-Date grp-5 rplc-15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Sumgrp-15rplc-17">
    <w:name w:val="cat-Sum grp-15 rplc-17"/>
    <w:basedOn w:val="DefaultParagraphFont"/>
  </w:style>
  <w:style w:type="character" w:customStyle="1" w:styleId="cat-Sumgrp-16rplc-18">
    <w:name w:val="cat-Sum grp-16 rplc-18"/>
    <w:basedOn w:val="DefaultParagraphFont"/>
  </w:style>
  <w:style w:type="character" w:customStyle="1" w:styleId="cat-FIOgrp-11rplc-19">
    <w:name w:val="cat-FIO grp-11 rplc-19"/>
    <w:basedOn w:val="DefaultParagraphFont"/>
  </w:style>
  <w:style w:type="character" w:customStyle="1" w:styleId="cat-FIOgrp-11rplc-20">
    <w:name w:val="cat-FIO grp-11 rplc-20"/>
    <w:basedOn w:val="DefaultParagraphFont"/>
  </w:style>
  <w:style w:type="character" w:customStyle="1" w:styleId="cat-Dategrp-2rplc-21">
    <w:name w:val="cat-Date grp-2 rplc-21"/>
    <w:basedOn w:val="DefaultParagraphFont"/>
  </w:style>
  <w:style w:type="character" w:customStyle="1" w:styleId="cat-FIOgrp-12rplc-22">
    <w:name w:val="cat-FIO grp-12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